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38" w:rsidRDefault="00712BBB" w:rsidP="003E1567">
      <w:pPr>
        <w:pStyle w:val="berschrift1"/>
        <w:numPr>
          <w:ilvl w:val="0"/>
          <w:numId w:val="0"/>
        </w:numPr>
        <w:tabs>
          <w:tab w:val="clear" w:pos="5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.2pt;margin-top:.3pt;width:125.85pt;height:73.6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" filled="f" stroked="f">
            <v:textbox style="mso-fit-shape-to-text:t" inset="0,0">
              <w:txbxContent>
                <w:p w:rsidR="0076601B" w:rsidRPr="0076601B" w:rsidRDefault="0076601B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 xml:space="preserve">Amt für Verbraucherschutz </w:t>
                  </w:r>
                </w:p>
                <w:p w:rsidR="0076601B" w:rsidRPr="0076601B" w:rsidRDefault="0076601B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und Veterinärwesen (AVSV)</w:t>
                  </w:r>
                </w:p>
                <w:p w:rsidR="0076601B" w:rsidRPr="0076601B" w:rsidRDefault="0076601B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Blarerstrasse 2</w:t>
                  </w:r>
                </w:p>
                <w:p w:rsidR="0076601B" w:rsidRPr="0076601B" w:rsidRDefault="0076601B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9001 St.Gallen</w:t>
                  </w:r>
                </w:p>
                <w:p w:rsidR="0076601B" w:rsidRPr="0076601B" w:rsidRDefault="0076601B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T 058 229 28 00</w:t>
                  </w:r>
                </w:p>
                <w:p w:rsidR="0076601B" w:rsidRPr="0076601B" w:rsidRDefault="0076601B" w:rsidP="0076601B">
                  <w:pPr>
                    <w:spacing w:line="200" w:lineRule="atLeast"/>
                    <w:rPr>
                      <w:sz w:val="17"/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F 058 229 28 01</w:t>
                  </w:r>
                </w:p>
                <w:p w:rsidR="003E1567" w:rsidRPr="0021287F" w:rsidRDefault="0076601B" w:rsidP="0076601B">
                  <w:pPr>
                    <w:spacing w:line="200" w:lineRule="atLeast"/>
                    <w:rPr>
                      <w:szCs w:val="17"/>
                    </w:rPr>
                  </w:pPr>
                  <w:r w:rsidRPr="0076601B">
                    <w:rPr>
                      <w:sz w:val="17"/>
                      <w:szCs w:val="17"/>
                    </w:rPr>
                    <w:t>www.avsv.sg.ch</w:t>
                  </w:r>
                </w:p>
              </w:txbxContent>
            </v:textbox>
            <w10:wrap anchorx="margin" anchory="margin"/>
          </v:shape>
        </w:pict>
      </w:r>
      <w:r w:rsidR="00E609B7" w:rsidRPr="00E609B7">
        <w:rPr>
          <w:noProof/>
        </w:rPr>
        <w:t>Meldeformular für Lebensmittelbetriebe</w:t>
      </w:r>
    </w:p>
    <w:p w:rsidR="00E92F9B" w:rsidRDefault="00E609B7" w:rsidP="003E1567">
      <w:r>
        <w:rPr>
          <w:bCs/>
          <w:sz w:val="18"/>
        </w:rPr>
        <w:t xml:space="preserve">Bitte das </w:t>
      </w:r>
      <w:r w:rsidR="00D573CE">
        <w:rPr>
          <w:bCs/>
          <w:sz w:val="18"/>
        </w:rPr>
        <w:t xml:space="preserve">Formular </w:t>
      </w:r>
      <w:r w:rsidR="009172C8">
        <w:rPr>
          <w:bCs/>
          <w:sz w:val="18"/>
        </w:rPr>
        <w:t xml:space="preserve">vollständig ausfüllen und </w:t>
      </w:r>
      <w:r w:rsidR="00D573CE">
        <w:rPr>
          <w:bCs/>
          <w:sz w:val="18"/>
        </w:rPr>
        <w:t>zurück</w:t>
      </w:r>
      <w:r w:rsidR="009172C8">
        <w:rPr>
          <w:bCs/>
          <w:sz w:val="18"/>
        </w:rPr>
        <w:t>senden</w:t>
      </w:r>
      <w:r w:rsidR="00D573CE">
        <w:rPr>
          <w:bCs/>
          <w:sz w:val="18"/>
        </w:rPr>
        <w:t>.</w:t>
      </w:r>
    </w:p>
    <w:p w:rsidR="00E92F9B" w:rsidRDefault="00E92F9B" w:rsidP="003E1567"/>
    <w:p w:rsidR="0022341A" w:rsidRDefault="0022341A" w:rsidP="003E1567"/>
    <w:p w:rsidR="0022341A" w:rsidRDefault="0022341A" w:rsidP="003E1567"/>
    <w:p w:rsidR="0022341A" w:rsidRDefault="0022341A" w:rsidP="003E1567"/>
    <w:p w:rsidR="0022341A" w:rsidRDefault="0022341A" w:rsidP="003E1567"/>
    <w:p w:rsidR="00E609B7" w:rsidRPr="00E609B7" w:rsidRDefault="00E609B7" w:rsidP="00E609B7">
      <w:pPr>
        <w:pStyle w:val="berschrift3"/>
        <w:numPr>
          <w:ilvl w:val="0"/>
          <w:numId w:val="0"/>
        </w:numPr>
        <w:rPr>
          <w:b w:val="0"/>
          <w:bCs w:val="0"/>
          <w:sz w:val="21"/>
        </w:rPr>
      </w:pPr>
      <w:r w:rsidRPr="00E609B7">
        <w:rPr>
          <w:sz w:val="21"/>
        </w:rPr>
        <w:t xml:space="preserve">Gesetzliche Grundlage: </w:t>
      </w:r>
      <w:r w:rsidRPr="00E609B7">
        <w:rPr>
          <w:b w:val="0"/>
          <w:bCs w:val="0"/>
          <w:sz w:val="21"/>
        </w:rPr>
        <w:t xml:space="preserve">Art. 12 Lebensmittel- und Gebrauchsgegenständeverordnung (LGV) </w:t>
      </w:r>
    </w:p>
    <w:p w:rsidR="00E609B7" w:rsidRPr="00E609B7" w:rsidRDefault="00E609B7" w:rsidP="00E609B7"/>
    <w:p w:rsidR="00E609B7" w:rsidRPr="00E609B7" w:rsidRDefault="00E609B7" w:rsidP="00E609B7">
      <w:pPr>
        <w:ind w:left="142" w:hanging="142"/>
      </w:pPr>
      <w:r w:rsidRPr="00E609B7">
        <w:rPr>
          <w:vertAlign w:val="superscript"/>
        </w:rPr>
        <w:t>1</w:t>
      </w:r>
      <w:r>
        <w:t xml:space="preserve"> </w:t>
      </w:r>
      <w:r w:rsidRPr="00E609B7">
        <w:t xml:space="preserve">Wer Lebensmittel herstellt, verarbeitet, behandelt, lagert, transportiert, </w:t>
      </w:r>
      <w:r>
        <w:t xml:space="preserve">abgibt, einführt oder ausführt, </w:t>
      </w:r>
      <w:r w:rsidRPr="00E609B7">
        <w:t>hat seine Tätigkeit der zuständigen kantonalen Vollzugsbehörde zu melden.</w:t>
      </w:r>
    </w:p>
    <w:p w:rsidR="00E609B7" w:rsidRPr="00E609B7" w:rsidRDefault="00E609B7" w:rsidP="00E609B7">
      <w:r w:rsidRPr="00E609B7">
        <w:rPr>
          <w:vertAlign w:val="superscript"/>
        </w:rPr>
        <w:t>3</w:t>
      </w:r>
      <w:r>
        <w:t xml:space="preserve"> </w:t>
      </w:r>
      <w:r w:rsidRPr="00E609B7">
        <w:t>Zu melden sind auch wichtige Veränderungen im Betrieb sowie die Betriebsschliessung.</w:t>
      </w:r>
    </w:p>
    <w:p w:rsidR="00E609B7" w:rsidRPr="00E609B7" w:rsidRDefault="00E609B7" w:rsidP="00E609B7">
      <w:pPr>
        <w:pStyle w:val="berschrift3"/>
        <w:numPr>
          <w:ilvl w:val="0"/>
          <w:numId w:val="0"/>
        </w:numPr>
        <w:rPr>
          <w:sz w:val="21"/>
        </w:rPr>
      </w:pPr>
    </w:p>
    <w:p w:rsidR="00E609B7" w:rsidRPr="001F36AD" w:rsidRDefault="00E609B7" w:rsidP="00DE2541">
      <w:pPr>
        <w:pStyle w:val="berschrift3"/>
        <w:numPr>
          <w:ilvl w:val="0"/>
          <w:numId w:val="0"/>
        </w:numPr>
        <w:tabs>
          <w:tab w:val="left" w:pos="3402"/>
          <w:tab w:val="left" w:pos="5812"/>
          <w:tab w:val="left" w:pos="8364"/>
        </w:tabs>
        <w:rPr>
          <w:sz w:val="21"/>
        </w:rPr>
      </w:pPr>
      <w:r w:rsidRPr="001F36AD">
        <w:rPr>
          <w:sz w:val="21"/>
        </w:rPr>
        <w:t>Betriebsdaten</w:t>
      </w:r>
      <w:r w:rsidR="001F36AD" w:rsidRPr="001F36AD">
        <w:rPr>
          <w:sz w:val="21"/>
        </w:rPr>
        <w:t xml:space="preserve"> / </w:t>
      </w:r>
      <w:r w:rsidRPr="001F36AD">
        <w:rPr>
          <w:iCs/>
          <w:sz w:val="21"/>
        </w:rPr>
        <w:t>Art der Meldung</w:t>
      </w:r>
      <w:r w:rsidR="001A4FF9">
        <w:rPr>
          <w:b w:val="0"/>
          <w:sz w:val="21"/>
        </w:rPr>
        <w:tab/>
      </w:r>
      <w:r w:rsidR="00857D90" w:rsidRPr="001F36AD">
        <w:rPr>
          <w:b w:val="0"/>
          <w:sz w:val="21"/>
        </w:rPr>
        <w:t xml:space="preserve"> </w:t>
      </w:r>
      <w:sdt>
        <w:sdtPr>
          <w:rPr>
            <w:b w:val="0"/>
            <w:sz w:val="21"/>
          </w:rPr>
          <w:id w:val="1526676529"/>
        </w:sdtPr>
        <w:sdtContent>
          <w:bookmarkStart w:id="0" w:name="Kontrollkästchen2"/>
          <w:r w:rsidR="00712BBB">
            <w:rPr>
              <w:rFonts w:ascii="MS Gothic" w:eastAsia="MS Gothic" w:hAnsi="MS Gothic"/>
              <w:b w:val="0"/>
              <w:sz w:val="21"/>
            </w:rPr>
            <w:fldChar w:fldCharType="begin">
              <w:ffData>
                <w:name w:val="Kontrollkästchen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971266">
            <w:rPr>
              <w:rFonts w:ascii="MS Gothic" w:eastAsia="MS Gothic" w:hAnsi="MS Gothic"/>
              <w:b w:val="0"/>
              <w:sz w:val="21"/>
            </w:rPr>
            <w:instrText xml:space="preserve"> </w:instrText>
          </w:r>
          <w:r w:rsidR="00971266">
            <w:rPr>
              <w:rFonts w:ascii="MS Gothic" w:eastAsia="MS Gothic" w:hAnsi="MS Gothic" w:hint="eastAsia"/>
              <w:b w:val="0"/>
              <w:sz w:val="21"/>
            </w:rPr>
            <w:instrText>FORMCHECKBOX</w:instrText>
          </w:r>
          <w:r w:rsidR="00971266">
            <w:rPr>
              <w:rFonts w:ascii="MS Gothic" w:eastAsia="MS Gothic" w:hAnsi="MS Gothic"/>
              <w:b w:val="0"/>
              <w:sz w:val="21"/>
            </w:rPr>
            <w:instrText xml:space="preserve"> </w:instrText>
          </w:r>
          <w:r w:rsidR="003B3497">
            <w:rPr>
              <w:rFonts w:ascii="MS Gothic" w:eastAsia="MS Gothic" w:hAnsi="MS Gothic"/>
              <w:b w:val="0"/>
              <w:sz w:val="21"/>
            </w:rPr>
          </w:r>
          <w:r w:rsidR="00712BBB">
            <w:rPr>
              <w:rFonts w:ascii="MS Gothic" w:eastAsia="MS Gothic" w:hAnsi="MS Gothic"/>
              <w:b w:val="0"/>
              <w:sz w:val="21"/>
            </w:rPr>
            <w:fldChar w:fldCharType="separate"/>
          </w:r>
          <w:r w:rsidR="00712BBB">
            <w:rPr>
              <w:rFonts w:ascii="MS Gothic" w:eastAsia="MS Gothic" w:hAnsi="MS Gothic"/>
              <w:b w:val="0"/>
              <w:sz w:val="21"/>
            </w:rPr>
            <w:fldChar w:fldCharType="end"/>
          </w:r>
          <w:bookmarkEnd w:id="0"/>
        </w:sdtContent>
      </w:sdt>
      <w:r w:rsidR="001A4FF9">
        <w:rPr>
          <w:b w:val="0"/>
          <w:sz w:val="21"/>
        </w:rPr>
        <w:t xml:space="preserve"> </w:t>
      </w:r>
      <w:r w:rsidRPr="001F36AD">
        <w:rPr>
          <w:b w:val="0"/>
          <w:sz w:val="21"/>
        </w:rPr>
        <w:t>Neuerfassung</w:t>
      </w:r>
      <w:r w:rsidRPr="001F36AD">
        <w:rPr>
          <w:b w:val="0"/>
          <w:sz w:val="21"/>
        </w:rPr>
        <w:tab/>
      </w:r>
      <w:sdt>
        <w:sdtPr>
          <w:rPr>
            <w:b w:val="0"/>
            <w:sz w:val="21"/>
          </w:rPr>
          <w:id w:val="-1478989441"/>
        </w:sdtPr>
        <w:sdtContent>
          <w:bookmarkStart w:id="1" w:name="Kontrollkästchen1"/>
          <w:r w:rsidR="00712BBB">
            <w:rPr>
              <w:rFonts w:ascii="MS Gothic" w:eastAsia="MS Gothic" w:hAnsi="MS Gothic"/>
              <w:b w:val="0"/>
              <w:sz w:val="21"/>
            </w:rP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971266">
            <w:rPr>
              <w:rFonts w:ascii="MS Gothic" w:eastAsia="MS Gothic" w:hAnsi="MS Gothic"/>
              <w:b w:val="0"/>
              <w:sz w:val="21"/>
            </w:rPr>
            <w:instrText xml:space="preserve"> </w:instrText>
          </w:r>
          <w:r w:rsidR="00971266">
            <w:rPr>
              <w:rFonts w:ascii="MS Gothic" w:eastAsia="MS Gothic" w:hAnsi="MS Gothic" w:hint="eastAsia"/>
              <w:b w:val="0"/>
              <w:sz w:val="21"/>
            </w:rPr>
            <w:instrText>FORMCHECKBOX</w:instrText>
          </w:r>
          <w:r w:rsidR="00971266">
            <w:rPr>
              <w:rFonts w:ascii="MS Gothic" w:eastAsia="MS Gothic" w:hAnsi="MS Gothic"/>
              <w:b w:val="0"/>
              <w:sz w:val="21"/>
            </w:rPr>
            <w:instrText xml:space="preserve"> </w:instrText>
          </w:r>
          <w:r w:rsidR="003B3497">
            <w:rPr>
              <w:rFonts w:ascii="MS Gothic" w:eastAsia="MS Gothic" w:hAnsi="MS Gothic"/>
              <w:b w:val="0"/>
              <w:sz w:val="21"/>
            </w:rPr>
          </w:r>
          <w:r w:rsidR="00712BBB">
            <w:rPr>
              <w:rFonts w:ascii="MS Gothic" w:eastAsia="MS Gothic" w:hAnsi="MS Gothic"/>
              <w:b w:val="0"/>
              <w:sz w:val="21"/>
            </w:rPr>
            <w:fldChar w:fldCharType="separate"/>
          </w:r>
          <w:r w:rsidR="00712BBB">
            <w:rPr>
              <w:rFonts w:ascii="MS Gothic" w:eastAsia="MS Gothic" w:hAnsi="MS Gothic"/>
              <w:b w:val="0"/>
              <w:sz w:val="21"/>
            </w:rPr>
            <w:fldChar w:fldCharType="end"/>
          </w:r>
          <w:bookmarkEnd w:id="1"/>
        </w:sdtContent>
      </w:sdt>
      <w:r w:rsidR="001A4FF9">
        <w:rPr>
          <w:b w:val="0"/>
          <w:sz w:val="21"/>
        </w:rPr>
        <w:t xml:space="preserve"> Betriebsschliessung</w:t>
      </w:r>
      <w:r w:rsidR="001A4FF9">
        <w:rPr>
          <w:b w:val="0"/>
          <w:sz w:val="21"/>
        </w:rPr>
        <w:tab/>
      </w:r>
      <w:sdt>
        <w:sdtPr>
          <w:rPr>
            <w:b w:val="0"/>
            <w:sz w:val="21"/>
          </w:rPr>
          <w:id w:val="-1723902834"/>
        </w:sdtPr>
        <w:sdtContent>
          <w:bookmarkStart w:id="2" w:name="Kontrollkästchen3"/>
          <w:r w:rsidR="00712BBB">
            <w:rPr>
              <w:rFonts w:ascii="MS Gothic" w:eastAsia="MS Gothic" w:hAnsi="MS Gothic"/>
              <w:b w:val="0"/>
              <w:sz w:val="21"/>
            </w:rPr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71266">
            <w:rPr>
              <w:rFonts w:ascii="MS Gothic" w:eastAsia="MS Gothic" w:hAnsi="MS Gothic"/>
              <w:b w:val="0"/>
              <w:sz w:val="21"/>
            </w:rPr>
            <w:instrText xml:space="preserve"> </w:instrText>
          </w:r>
          <w:r w:rsidR="00971266">
            <w:rPr>
              <w:rFonts w:ascii="MS Gothic" w:eastAsia="MS Gothic" w:hAnsi="MS Gothic" w:hint="eastAsia"/>
              <w:b w:val="0"/>
              <w:sz w:val="21"/>
            </w:rPr>
            <w:instrText>FORMCHECKBOX</w:instrText>
          </w:r>
          <w:r w:rsidR="00971266">
            <w:rPr>
              <w:rFonts w:ascii="MS Gothic" w:eastAsia="MS Gothic" w:hAnsi="MS Gothic"/>
              <w:b w:val="0"/>
              <w:sz w:val="21"/>
            </w:rPr>
            <w:instrText xml:space="preserve"> </w:instrText>
          </w:r>
          <w:r w:rsidR="00712BBB">
            <w:rPr>
              <w:rFonts w:ascii="MS Gothic" w:eastAsia="MS Gothic" w:hAnsi="MS Gothic"/>
              <w:b w:val="0"/>
              <w:sz w:val="21"/>
            </w:rPr>
          </w:r>
          <w:r w:rsidR="00712BBB">
            <w:rPr>
              <w:rFonts w:ascii="MS Gothic" w:eastAsia="MS Gothic" w:hAnsi="MS Gothic"/>
              <w:b w:val="0"/>
              <w:sz w:val="21"/>
            </w:rPr>
            <w:fldChar w:fldCharType="separate"/>
          </w:r>
          <w:r w:rsidR="00712BBB">
            <w:rPr>
              <w:rFonts w:ascii="MS Gothic" w:eastAsia="MS Gothic" w:hAnsi="MS Gothic"/>
              <w:b w:val="0"/>
              <w:sz w:val="21"/>
            </w:rPr>
            <w:fldChar w:fldCharType="end"/>
          </w:r>
          <w:bookmarkEnd w:id="2"/>
        </w:sdtContent>
      </w:sdt>
      <w:r w:rsidR="001A4FF9">
        <w:rPr>
          <w:b w:val="0"/>
          <w:sz w:val="21"/>
        </w:rPr>
        <w:t xml:space="preserve"> </w:t>
      </w:r>
      <w:r w:rsidRPr="001F36AD">
        <w:rPr>
          <w:b w:val="0"/>
          <w:sz w:val="21"/>
        </w:rPr>
        <w:t>Mutation</w:t>
      </w:r>
    </w:p>
    <w:p w:rsidR="00E609B7" w:rsidRPr="00E609B7" w:rsidRDefault="00E609B7" w:rsidP="00E609B7">
      <w:pPr>
        <w:tabs>
          <w:tab w:val="left" w:pos="2127"/>
          <w:tab w:val="left" w:pos="2552"/>
          <w:tab w:val="left" w:pos="4253"/>
          <w:tab w:val="left" w:pos="4678"/>
          <w:tab w:val="left" w:pos="6946"/>
          <w:tab w:val="left" w:pos="7371"/>
        </w:tabs>
        <w:rPr>
          <w:sz w:val="17"/>
          <w:szCs w:val="17"/>
        </w:rPr>
      </w:pPr>
      <w:r>
        <w:rPr>
          <w:sz w:val="17"/>
          <w:szCs w:val="17"/>
        </w:rPr>
        <w:t>(</w:t>
      </w:r>
      <w:r w:rsidRPr="00E609B7">
        <w:rPr>
          <w:sz w:val="17"/>
          <w:szCs w:val="17"/>
        </w:rPr>
        <w:t>Bei Betriebsschliessungen genügt die Angabe der Betriebs- und der Korrespondenzadresse)</w:t>
      </w:r>
    </w:p>
    <w:p w:rsidR="00E609B7" w:rsidRPr="00E609B7" w:rsidRDefault="00E609B7" w:rsidP="00E609B7"/>
    <w:p w:rsidR="00E609B7" w:rsidRPr="00E609B7" w:rsidRDefault="00E609B7" w:rsidP="00E609B7">
      <w:pPr>
        <w:pStyle w:val="berschrift5"/>
      </w:pPr>
      <w:r w:rsidRPr="00E609B7">
        <w:t>Für die Lebensmittelsicherheit verantwortliche Person (s. Art. 3 LGV)</w:t>
      </w:r>
    </w:p>
    <w:p w:rsidR="00E609B7" w:rsidRPr="00E609B7" w:rsidRDefault="00E609B7" w:rsidP="00E609B7">
      <w:pPr>
        <w:pStyle w:val="berschrift5"/>
        <w:rPr>
          <w:b w:val="0"/>
          <w:bCs/>
          <w:i/>
          <w:iCs/>
          <w:sz w:val="17"/>
          <w:szCs w:val="17"/>
        </w:rPr>
      </w:pPr>
      <w:r w:rsidRPr="00E609B7">
        <w:rPr>
          <w:b w:val="0"/>
          <w:bCs/>
          <w:i/>
          <w:iCs/>
          <w:sz w:val="17"/>
          <w:szCs w:val="17"/>
        </w:rPr>
        <w:t>(bei patentpflichtigen Betrieben Pateninhaber/in)</w:t>
      </w:r>
    </w:p>
    <w:p w:rsidR="00E609B7" w:rsidRPr="00E609B7" w:rsidRDefault="00E609B7" w:rsidP="00E609B7">
      <w:pPr>
        <w:tabs>
          <w:tab w:val="left" w:pos="426"/>
          <w:tab w:val="left" w:pos="1418"/>
          <w:tab w:val="left" w:pos="1843"/>
        </w:tabs>
        <w:rPr>
          <w:sz w:val="17"/>
          <w:szCs w:val="17"/>
        </w:rPr>
      </w:pPr>
      <w:r w:rsidRPr="00E609B7">
        <w:rPr>
          <w:sz w:val="17"/>
          <w:szCs w:val="17"/>
        </w:rPr>
        <w:t>(bei Mutationen bitte in der linken Spalte die neu verantwortliche Person und in der rechten die bisherige angeben)</w:t>
      </w:r>
    </w:p>
    <w:p w:rsidR="00E609B7" w:rsidRDefault="00E609B7" w:rsidP="00D573CE"/>
    <w:p w:rsidR="00E609B7" w:rsidRPr="00D573CE" w:rsidRDefault="004A5C5A" w:rsidP="00DE2541">
      <w:pPr>
        <w:tabs>
          <w:tab w:val="left" w:pos="851"/>
          <w:tab w:val="left" w:pos="2552"/>
          <w:tab w:val="left" w:pos="5180"/>
          <w:tab w:val="left" w:pos="6379"/>
        </w:tabs>
      </w:pPr>
      <w:r>
        <w:tab/>
      </w:r>
      <w:sdt>
        <w:sdtPr>
          <w:id w:val="-699004043"/>
        </w:sdtPr>
        <w:sdtContent>
          <w:bookmarkStart w:id="3" w:name="Kontrollkästchen4"/>
          <w:r w:rsidR="00712BBB">
            <w:rPr>
              <w:rFonts w:ascii="MS Gothic" w:eastAsia="MS Gothic" w:hAnsi="MS Gothic"/>
            </w:rPr>
            <w:fldChar w:fldCharType="begin">
              <w:ffData>
                <w:name w:val="Kontrollkästchen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971266">
            <w:rPr>
              <w:rFonts w:ascii="MS Gothic" w:eastAsia="MS Gothic" w:hAnsi="MS Gothic"/>
            </w:rPr>
            <w:instrText xml:space="preserve"> </w:instrText>
          </w:r>
          <w:r w:rsidR="00971266">
            <w:rPr>
              <w:rFonts w:ascii="MS Gothic" w:eastAsia="MS Gothic" w:hAnsi="MS Gothic" w:hint="eastAsia"/>
            </w:rPr>
            <w:instrText>FORMCHECKBOX</w:instrText>
          </w:r>
          <w:r w:rsidR="00971266">
            <w:rPr>
              <w:rFonts w:ascii="MS Gothic" w:eastAsia="MS Gothic" w:hAnsi="MS Gothic"/>
            </w:rPr>
            <w:instrText xml:space="preserve"> </w:instrText>
          </w:r>
          <w:r w:rsidR="00712BBB">
            <w:rPr>
              <w:rFonts w:ascii="MS Gothic" w:eastAsia="MS Gothic" w:hAnsi="MS Gothic"/>
            </w:rPr>
          </w:r>
          <w:r w:rsidR="00712BBB">
            <w:rPr>
              <w:rFonts w:ascii="MS Gothic" w:eastAsia="MS Gothic" w:hAnsi="MS Gothic"/>
            </w:rPr>
            <w:fldChar w:fldCharType="separate"/>
          </w:r>
          <w:r w:rsidR="00712BBB">
            <w:rPr>
              <w:rFonts w:ascii="MS Gothic" w:eastAsia="MS Gothic" w:hAnsi="MS Gothic"/>
            </w:rPr>
            <w:fldChar w:fldCharType="end"/>
          </w:r>
          <w:bookmarkEnd w:id="3"/>
        </w:sdtContent>
      </w:sdt>
      <w:r>
        <w:t xml:space="preserve"> </w:t>
      </w:r>
      <w:r w:rsidR="00E609B7" w:rsidRPr="00D573CE">
        <w:t>Frau</w:t>
      </w:r>
      <w:r>
        <w:tab/>
      </w:r>
      <w:sdt>
        <w:sdtPr>
          <w:id w:val="654725810"/>
        </w:sdtPr>
        <w:sdtContent>
          <w:sdt>
            <w:sdtPr>
              <w:id w:val="-1235699867"/>
            </w:sdtPr>
            <w:sdtContent>
              <w:r w:rsidR="00712BBB"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712BBB">
                <w:rPr>
                  <w:rFonts w:ascii="MS Gothic" w:eastAsia="MS Gothic" w:hAnsi="MS Gothic"/>
                </w:rPr>
              </w:r>
              <w:r w:rsidR="00712BBB">
                <w:rPr>
                  <w:rFonts w:ascii="MS Gothic" w:eastAsia="MS Gothic" w:hAnsi="MS Gothic"/>
                </w:rPr>
                <w:fldChar w:fldCharType="separate"/>
              </w:r>
              <w:r w:rsidR="00712BBB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>
        <w:t xml:space="preserve"> </w:t>
      </w:r>
      <w:r w:rsidR="00E609B7" w:rsidRPr="00D573CE">
        <w:t>Herr</w:t>
      </w:r>
      <w:r w:rsidR="00E609B7" w:rsidRPr="00D573CE">
        <w:tab/>
      </w:r>
      <w:sdt>
        <w:sdtPr>
          <w:id w:val="-747568126"/>
        </w:sdtPr>
        <w:sdtContent>
          <w:sdt>
            <w:sdtPr>
              <w:id w:val="-2055063830"/>
            </w:sdtPr>
            <w:sdtContent>
              <w:r w:rsidR="00712BBB"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712BBB">
                <w:rPr>
                  <w:rFonts w:ascii="MS Gothic" w:eastAsia="MS Gothic" w:hAnsi="MS Gothic"/>
                </w:rPr>
              </w:r>
              <w:r w:rsidR="00712BBB">
                <w:rPr>
                  <w:rFonts w:ascii="MS Gothic" w:eastAsia="MS Gothic" w:hAnsi="MS Gothic"/>
                </w:rPr>
                <w:fldChar w:fldCharType="separate"/>
              </w:r>
              <w:r w:rsidR="00712BBB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>
        <w:t xml:space="preserve"> </w:t>
      </w:r>
      <w:r w:rsidR="00E609B7" w:rsidRPr="00D573CE">
        <w:t>Frau</w:t>
      </w:r>
      <w:r w:rsidR="00E609B7" w:rsidRPr="00D573CE">
        <w:rPr>
          <w:b/>
        </w:rPr>
        <w:tab/>
      </w:r>
      <w:sdt>
        <w:sdtPr>
          <w:id w:val="-1435131761"/>
        </w:sdtPr>
        <w:sdtContent>
          <w:sdt>
            <w:sdtPr>
              <w:id w:val="-285891828"/>
            </w:sdtPr>
            <w:sdtContent>
              <w:r w:rsidR="00712BBB"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712BBB">
                <w:rPr>
                  <w:rFonts w:ascii="MS Gothic" w:eastAsia="MS Gothic" w:hAnsi="MS Gothic"/>
                </w:rPr>
              </w:r>
              <w:r w:rsidR="00712BBB">
                <w:rPr>
                  <w:rFonts w:ascii="MS Gothic" w:eastAsia="MS Gothic" w:hAnsi="MS Gothic"/>
                </w:rPr>
                <w:fldChar w:fldCharType="separate"/>
              </w:r>
              <w:r w:rsidR="00712BBB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>
        <w:t xml:space="preserve"> </w:t>
      </w:r>
      <w:r w:rsidR="00E609B7" w:rsidRPr="00D573CE">
        <w:t>Herr</w:t>
      </w:r>
    </w:p>
    <w:p w:rsidR="00E609B7" w:rsidRPr="00D573CE" w:rsidRDefault="00E609B7" w:rsidP="004A5C5A">
      <w:pPr>
        <w:tabs>
          <w:tab w:val="left" w:pos="567"/>
          <w:tab w:val="left" w:pos="5103"/>
          <w:tab w:val="left" w:pos="5670"/>
          <w:tab w:val="left" w:leader="underscore" w:pos="9356"/>
        </w:tabs>
        <w:rPr>
          <w:b/>
          <w:bCs/>
        </w:rPr>
      </w:pPr>
    </w:p>
    <w:p w:rsidR="00E609B7" w:rsidRPr="00D573CE" w:rsidRDefault="00D573CE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Name</w:t>
      </w:r>
      <w:r w:rsidR="00B75BE4">
        <w:tab/>
      </w:r>
      <w:sdt>
        <w:sdtPr>
          <w:id w:val="-447079559"/>
          <w:text/>
        </w:sdtPr>
        <w:sdtContent>
          <w:r w:rsidR="00DE2541">
            <w:t xml:space="preserve"> </w:t>
          </w:r>
        </w:sdtContent>
      </w:sdt>
      <w:r w:rsidR="00B75BE4">
        <w:tab/>
      </w:r>
      <w:r w:rsidR="00FD1D8A">
        <w:t>b</w:t>
      </w:r>
      <w:r w:rsidR="00E609B7" w:rsidRPr="00D573CE">
        <w:t>isher</w:t>
      </w:r>
      <w:r w:rsidR="00DE2541">
        <w:t xml:space="preserve"> </w:t>
      </w:r>
      <w:sdt>
        <w:sdtPr>
          <w:id w:val="681709238"/>
          <w:text/>
        </w:sdtPr>
        <w:sdtContent>
          <w:r w:rsidR="00DE2541">
            <w:t xml:space="preserve"> </w:t>
          </w:r>
        </w:sdtContent>
      </w:sdt>
      <w:r w:rsidR="00B75BE4"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Vorn.</w:t>
      </w:r>
      <w:r>
        <w:tab/>
      </w:r>
      <w:sdt>
        <w:sdtPr>
          <w:id w:val="1138149740"/>
          <w:text/>
        </w:sdtPr>
        <w:sdtContent>
          <w:r w:rsidR="00DE2541">
            <w:t xml:space="preserve"> </w:t>
          </w:r>
        </w:sdtContent>
      </w:sdt>
      <w:r>
        <w:tab/>
      </w:r>
      <w:r w:rsidR="00E609B7" w:rsidRPr="00D573CE">
        <w:t>bisher</w:t>
      </w:r>
      <w:r w:rsidR="00DE2541">
        <w:t xml:space="preserve"> </w:t>
      </w:r>
      <w:sdt>
        <w:sdtPr>
          <w:id w:val="-1833909628"/>
          <w:text/>
        </w:sdtPr>
        <w:sdtContent>
          <w:r w:rsidR="00DE2541">
            <w:t xml:space="preserve">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 w:rsidRPr="00D573CE">
        <w:rPr>
          <w:b/>
        </w:rPr>
        <w:t>Betriebsadresse</w:t>
      </w:r>
      <w:r w:rsidRPr="00D573CE">
        <w:rPr>
          <w:b/>
          <w:bCs/>
          <w:i/>
          <w:iCs/>
        </w:rPr>
        <w:t xml:space="preserve"> </w:t>
      </w:r>
      <w:r w:rsidRPr="00D573CE">
        <w:rPr>
          <w:bCs/>
          <w:i/>
          <w:iCs/>
          <w:sz w:val="17"/>
          <w:szCs w:val="17"/>
        </w:rPr>
        <w:t>(bei Mutationen bitte in der linken Spalte die neue und in der rechten die bisherige Adresse angeben)</w:t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CE5445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Firma</w:t>
      </w:r>
      <w:r w:rsidR="00B75BE4">
        <w:tab/>
      </w:r>
      <w:sdt>
        <w:sdtPr>
          <w:id w:val="-1533881654"/>
          <w:text/>
        </w:sdtPr>
        <w:sdtContent>
          <w:r w:rsidR="00DE2541">
            <w:t xml:space="preserve"> </w:t>
          </w:r>
        </w:sdtContent>
      </w:sdt>
      <w:r w:rsidR="00B75BE4">
        <w:tab/>
        <w:t>bisher</w:t>
      </w:r>
      <w:r w:rsidR="00DE2541">
        <w:t xml:space="preserve"> </w:t>
      </w:r>
      <w:sdt>
        <w:sdtPr>
          <w:id w:val="1166127375"/>
          <w:text/>
        </w:sdtPr>
        <w:sdtContent>
          <w:r w:rsidR="00DE2541">
            <w:t xml:space="preserve"> </w:t>
          </w:r>
        </w:sdtContent>
      </w:sdt>
      <w:r w:rsidR="00B75BE4"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Abt.</w:t>
      </w:r>
      <w:r>
        <w:tab/>
      </w:r>
      <w:sdt>
        <w:sdtPr>
          <w:id w:val="-793826835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-803385157"/>
          <w:text/>
        </w:sdtPr>
        <w:sdtContent>
          <w:r w:rsidR="00DE2541">
            <w:t xml:space="preserve">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Str., Nr.</w:t>
      </w:r>
      <w:r>
        <w:tab/>
      </w:r>
      <w:sdt>
        <w:sdtPr>
          <w:id w:val="751713125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-1574342734"/>
          <w:text/>
        </w:sdtPr>
        <w:sdtContent>
          <w:r w:rsidR="00DE2541">
            <w:t xml:space="preserve">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PLZ, Ort</w:t>
      </w:r>
      <w:r>
        <w:tab/>
      </w:r>
      <w:sdt>
        <w:sdtPr>
          <w:id w:val="-19247326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-176041836"/>
          <w:text/>
        </w:sdtPr>
        <w:sdtContent>
          <w:r w:rsidR="00DE2541">
            <w:t xml:space="preserve"> </w:t>
          </w:r>
        </w:sdtContent>
      </w:sdt>
      <w:r>
        <w:tab/>
      </w:r>
    </w:p>
    <w:p w:rsidR="00C0368B" w:rsidRDefault="00C0368B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C0368B" w:rsidRPr="00D573CE" w:rsidRDefault="00C0368B" w:rsidP="00C0368B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Tel-Ges</w:t>
      </w:r>
      <w:r w:rsidRPr="00D573CE">
        <w:t>.</w:t>
      </w:r>
      <w:r>
        <w:tab/>
      </w:r>
      <w:sdt>
        <w:sdtPr>
          <w:id w:val="1033151895"/>
          <w:text/>
        </w:sdtPr>
        <w:sdtContent>
          <w:r>
            <w:t xml:space="preserve"> </w:t>
          </w:r>
        </w:sdtContent>
      </w:sdt>
      <w:r>
        <w:tab/>
        <w:t xml:space="preserve">Handy </w:t>
      </w:r>
      <w:sdt>
        <w:sdtPr>
          <w:id w:val="-101955722"/>
          <w:text/>
        </w:sdtPr>
        <w:sdtContent>
          <w:r>
            <w:t xml:space="preserve"> </w:t>
          </w:r>
        </w:sdtContent>
      </w:sdt>
      <w:r>
        <w:tab/>
      </w:r>
    </w:p>
    <w:p w:rsidR="00C0368B" w:rsidRPr="00D573CE" w:rsidRDefault="00C0368B" w:rsidP="00C0368B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  <w:rPr>
          <w:b/>
          <w:bCs/>
        </w:rPr>
      </w:pPr>
    </w:p>
    <w:p w:rsidR="00C0368B" w:rsidRPr="00D573CE" w:rsidRDefault="00C0368B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E-Mail</w:t>
      </w:r>
      <w:r>
        <w:tab/>
      </w:r>
      <w:sdt>
        <w:sdtPr>
          <w:id w:val="20729632"/>
          <w:text/>
        </w:sdtPr>
        <w:sdtContent>
          <w:r>
            <w:t xml:space="preserve"> </w:t>
          </w:r>
        </w:sdtContent>
      </w:sdt>
      <w:r>
        <w:tab/>
        <w:t xml:space="preserve">Web </w:t>
      </w:r>
      <w:sdt>
        <w:sdtPr>
          <w:id w:val="20729633"/>
          <w:text/>
        </w:sdtPr>
        <w:sdtContent>
          <w:r>
            <w:t xml:space="preserve"> 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 w:rsidRPr="00D573CE">
        <w:rPr>
          <w:b/>
          <w:bCs/>
          <w:i/>
          <w:iCs/>
        </w:rPr>
        <w:t>Korrespondenzadresse</w:t>
      </w:r>
      <w:r w:rsidR="00D573CE">
        <w:rPr>
          <w:b/>
          <w:bCs/>
          <w:i/>
          <w:iCs/>
        </w:rPr>
        <w:t xml:space="preserve"> </w:t>
      </w:r>
      <w:r w:rsidRPr="00D573CE">
        <w:t>(falls abweichend von Betriebsadresse)</w:t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Firma</w:t>
      </w:r>
      <w:r>
        <w:tab/>
      </w:r>
      <w:sdt>
        <w:sdtPr>
          <w:id w:val="1698035694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162906317"/>
          <w:text/>
        </w:sdtPr>
        <w:sdtContent>
          <w:r w:rsidR="00DE2541">
            <w:t xml:space="preserve">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Abt.</w:t>
      </w:r>
      <w:r>
        <w:tab/>
      </w:r>
      <w:sdt>
        <w:sdtPr>
          <w:id w:val="296501055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-1927337103"/>
          <w:text/>
        </w:sdtPr>
        <w:sdtContent>
          <w:r w:rsidR="00DE2541">
            <w:t xml:space="preserve"> </w:t>
          </w:r>
        </w:sdtContent>
      </w:sdt>
      <w:r>
        <w:tab/>
      </w:r>
    </w:p>
    <w:p w:rsidR="00B75BE4" w:rsidRPr="00D573CE" w:rsidRDefault="00DE2541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 xml:space="preserve">  </w:t>
      </w: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Str., Nr.</w:t>
      </w:r>
      <w:r>
        <w:tab/>
      </w:r>
      <w:sdt>
        <w:sdtPr>
          <w:id w:val="2092582165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-2027784453"/>
          <w:text/>
        </w:sdtPr>
        <w:sdtContent>
          <w:r w:rsidR="00DE2541">
            <w:t xml:space="preserve">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Postfach</w:t>
      </w:r>
      <w:r>
        <w:tab/>
      </w:r>
      <w:sdt>
        <w:sdtPr>
          <w:id w:val="1551044252"/>
          <w:text/>
        </w:sdtPr>
        <w:sdtContent>
          <w:r w:rsidR="00DE2541">
            <w:t xml:space="preserve"> </w:t>
          </w:r>
        </w:sdtContent>
      </w:sdt>
      <w:r>
        <w:tab/>
        <w:t>bisher</w:t>
      </w:r>
      <w:r w:rsidR="00DE2541">
        <w:t xml:space="preserve"> </w:t>
      </w:r>
      <w:sdt>
        <w:sdtPr>
          <w:id w:val="197127446"/>
          <w:text/>
        </w:sdtPr>
        <w:sdtContent>
          <w:r w:rsidR="00DE2541">
            <w:t xml:space="preserve"> </w:t>
          </w:r>
        </w:sdtContent>
      </w:sdt>
      <w:r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 w:rsidRPr="00D573CE">
        <w:t>PLZ, Or</w:t>
      </w:r>
      <w:r w:rsidR="00B75BE4">
        <w:t>t</w:t>
      </w:r>
      <w:r w:rsidR="00B75BE4">
        <w:tab/>
      </w:r>
      <w:sdt>
        <w:sdtPr>
          <w:id w:val="1733422116"/>
          <w:text/>
        </w:sdtPr>
        <w:sdtContent>
          <w:r w:rsidR="00DE2541">
            <w:t xml:space="preserve"> </w:t>
          </w:r>
        </w:sdtContent>
      </w:sdt>
      <w:r w:rsidR="00B75BE4">
        <w:tab/>
        <w:t>bisher</w:t>
      </w:r>
      <w:r w:rsidR="00DE2541">
        <w:t xml:space="preserve"> </w:t>
      </w:r>
      <w:sdt>
        <w:sdtPr>
          <w:id w:val="-335143325"/>
          <w:text/>
        </w:sdtPr>
        <w:sdtContent>
          <w:r w:rsidR="00DE2541">
            <w:t xml:space="preserve"> </w:t>
          </w:r>
        </w:sdtContent>
      </w:sdt>
      <w:r w:rsidR="00B75BE4">
        <w:tab/>
      </w:r>
    </w:p>
    <w:p w:rsidR="001F36AD" w:rsidRDefault="001F36AD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 w:rsidRPr="00D573CE">
        <w:rPr>
          <w:b/>
        </w:rPr>
        <w:t>mehrwertsteuerkonforme Rechnungsadresse</w:t>
      </w:r>
      <w:r w:rsidR="00D573CE">
        <w:t xml:space="preserve"> </w:t>
      </w:r>
      <w:r w:rsidRPr="00D573CE">
        <w:rPr>
          <w:sz w:val="17"/>
          <w:szCs w:val="17"/>
        </w:rPr>
        <w:t>(falls abweichend von Betriebsadresse)</w:t>
      </w:r>
    </w:p>
    <w:p w:rsidR="00D573CE" w:rsidRDefault="00D573CE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Firma</w:t>
      </w:r>
      <w:r>
        <w:tab/>
      </w:r>
      <w:sdt>
        <w:sdtPr>
          <w:id w:val="-35119479"/>
          <w:text/>
        </w:sdtPr>
        <w:sdtContent>
          <w:r w:rsidR="00DE2541">
            <w:t xml:space="preserve"> </w:t>
          </w:r>
        </w:sdtContent>
      </w:sdt>
      <w:r w:rsidR="00ED204D">
        <w:tab/>
      </w:r>
      <w:r>
        <w:t>bisher</w:t>
      </w:r>
      <w:r w:rsidR="00DE2541">
        <w:t xml:space="preserve"> </w:t>
      </w:r>
      <w:sdt>
        <w:sdtPr>
          <w:id w:val="903880280"/>
          <w:text/>
        </w:sdtPr>
        <w:sdtContent>
          <w:r w:rsidR="00DE2541">
            <w:t xml:space="preserve"> </w:t>
          </w:r>
        </w:sdtContent>
      </w:sdt>
      <w:r w:rsidR="00ED204D"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Abt.</w:t>
      </w:r>
      <w:r>
        <w:tab/>
      </w:r>
      <w:sdt>
        <w:sdtPr>
          <w:id w:val="947043768"/>
          <w:text/>
        </w:sdtPr>
        <w:sdtContent>
          <w:r w:rsidR="00DE2541">
            <w:t xml:space="preserve"> </w:t>
          </w:r>
        </w:sdtContent>
      </w:sdt>
      <w:r w:rsidR="00ED204D">
        <w:tab/>
      </w:r>
      <w:r>
        <w:t>bisher</w:t>
      </w:r>
      <w:r w:rsidR="00DE2541">
        <w:t xml:space="preserve"> </w:t>
      </w:r>
      <w:sdt>
        <w:sdtPr>
          <w:id w:val="1955980202"/>
          <w:text/>
        </w:sdtPr>
        <w:sdtContent>
          <w:r w:rsidR="00DE2541">
            <w:t xml:space="preserve"> </w:t>
          </w:r>
        </w:sdtContent>
      </w:sdt>
      <w:r w:rsidR="00ED204D"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Str., Nr.</w:t>
      </w:r>
      <w:r>
        <w:tab/>
      </w:r>
      <w:sdt>
        <w:sdtPr>
          <w:id w:val="903881444"/>
          <w:text/>
        </w:sdtPr>
        <w:sdtContent>
          <w:r w:rsidR="00DE2541">
            <w:t xml:space="preserve"> </w:t>
          </w:r>
        </w:sdtContent>
      </w:sdt>
      <w:r w:rsidR="00ED204D">
        <w:tab/>
      </w:r>
      <w:r>
        <w:t>bisher</w:t>
      </w:r>
      <w:r w:rsidR="00DE2541">
        <w:t xml:space="preserve"> </w:t>
      </w:r>
      <w:sdt>
        <w:sdtPr>
          <w:id w:val="371045224"/>
          <w:text/>
        </w:sdtPr>
        <w:sdtContent>
          <w:r w:rsidR="00DE2541">
            <w:t xml:space="preserve"> </w:t>
          </w:r>
        </w:sdtContent>
      </w:sdt>
      <w:r w:rsidR="00ED204D"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D204D" w:rsidRDefault="00B75BE4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Postfach</w:t>
      </w:r>
      <w:r>
        <w:tab/>
      </w:r>
      <w:sdt>
        <w:sdtPr>
          <w:id w:val="1234972068"/>
          <w:text/>
        </w:sdtPr>
        <w:sdtContent>
          <w:r w:rsidR="00DE2541">
            <w:t xml:space="preserve"> </w:t>
          </w:r>
        </w:sdtContent>
      </w:sdt>
      <w:r w:rsidR="00ED204D">
        <w:tab/>
      </w:r>
      <w:r>
        <w:t>bisher</w:t>
      </w:r>
      <w:r w:rsidR="00DE2541">
        <w:t xml:space="preserve"> </w:t>
      </w:r>
      <w:sdt>
        <w:sdtPr>
          <w:id w:val="1499066072"/>
          <w:text/>
        </w:sdtPr>
        <w:sdtContent>
          <w:r w:rsidR="00DE2541">
            <w:t xml:space="preserve"> </w:t>
          </w:r>
        </w:sdtContent>
      </w:sdt>
      <w:r w:rsidR="00ED204D">
        <w:tab/>
      </w:r>
    </w:p>
    <w:p w:rsidR="00ED204D" w:rsidRDefault="00ED204D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 w:rsidRPr="00D573CE">
        <w:t>PLZ, Ort</w:t>
      </w:r>
      <w:r w:rsidRPr="00D573CE">
        <w:tab/>
      </w:r>
      <w:sdt>
        <w:sdtPr>
          <w:id w:val="2089796638"/>
          <w:text/>
        </w:sdtPr>
        <w:sdtContent>
          <w:r w:rsidR="00DE2541">
            <w:t xml:space="preserve"> </w:t>
          </w:r>
        </w:sdtContent>
      </w:sdt>
      <w:r w:rsidR="00ED204D">
        <w:tab/>
      </w:r>
      <w:r w:rsidRPr="00D573CE">
        <w:t>bisher</w:t>
      </w:r>
      <w:r w:rsidR="00DE2541" w:rsidRPr="00DE2541">
        <w:t xml:space="preserve"> </w:t>
      </w:r>
      <w:sdt>
        <w:sdtPr>
          <w:id w:val="-1298060436"/>
          <w:text/>
        </w:sdtPr>
        <w:sdtContent>
          <w:r w:rsidR="00DE2541">
            <w:t xml:space="preserve"> </w:t>
          </w:r>
        </w:sdtContent>
      </w:sdt>
      <w:r w:rsidRPr="00D573CE">
        <w:tab/>
      </w:r>
    </w:p>
    <w:p w:rsidR="00E609B7" w:rsidRPr="00D573CE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</w:p>
    <w:p w:rsidR="004200C8" w:rsidRDefault="00E609B7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  <w:rPr>
          <w:sz w:val="17"/>
          <w:szCs w:val="17"/>
        </w:rPr>
      </w:pPr>
      <w:r w:rsidRPr="004A5C5A">
        <w:rPr>
          <w:b/>
        </w:rPr>
        <w:t>Adresse allfälliger Zweig- oder Lagerbetriebe</w:t>
      </w:r>
      <w:r w:rsidRPr="004A5C5A">
        <w:t xml:space="preserve"> </w:t>
      </w:r>
      <w:r w:rsidRPr="004A5C5A">
        <w:rPr>
          <w:sz w:val="17"/>
          <w:szCs w:val="17"/>
        </w:rPr>
        <w:t>(falls nötig bitte weitere auf separatem Blatt ergänzen ergänzen)</w:t>
      </w:r>
    </w:p>
    <w:p w:rsidR="004200C8" w:rsidRPr="004200C8" w:rsidRDefault="004200C8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  <w:rPr>
          <w:sz w:val="17"/>
          <w:szCs w:val="17"/>
        </w:rPr>
      </w:pPr>
    </w:p>
    <w:p w:rsidR="004A5C5A" w:rsidRPr="00D573CE" w:rsidRDefault="004200C8" w:rsidP="004200C8">
      <w:pPr>
        <w:tabs>
          <w:tab w:val="left" w:pos="993"/>
          <w:tab w:val="left" w:leader="underscore" w:pos="4395"/>
          <w:tab w:val="left" w:pos="4536"/>
          <w:tab w:val="right" w:leader="underscore" w:pos="9526"/>
        </w:tabs>
      </w:pPr>
      <w:r>
        <w:t>Str., Nr.</w:t>
      </w:r>
      <w:r w:rsidRPr="004200C8">
        <w:tab/>
        <w:t xml:space="preserve"> </w:t>
      </w:r>
      <w:sdt>
        <w:sdtPr>
          <w:id w:val="-1747098637"/>
          <w:text/>
        </w:sdtPr>
        <w:sdtContent>
          <w:r>
            <w:t xml:space="preserve"> </w:t>
          </w:r>
        </w:sdtContent>
      </w:sdt>
      <w:r w:rsidRPr="004200C8">
        <w:tab/>
      </w:r>
      <w:r>
        <w:t>PLZ, Ort</w:t>
      </w:r>
      <w:r w:rsidRPr="004200C8">
        <w:t xml:space="preserve">  </w:t>
      </w:r>
      <w:sdt>
        <w:sdtPr>
          <w:id w:val="1156579875"/>
          <w:text/>
        </w:sdtPr>
        <w:sdtContent>
          <w:r>
            <w:t xml:space="preserve"> </w:t>
          </w:r>
        </w:sdtContent>
      </w:sdt>
      <w:r w:rsidRPr="004200C8">
        <w:tab/>
      </w:r>
    </w:p>
    <w:p w:rsidR="004A5C5A" w:rsidRDefault="004A5C5A" w:rsidP="00ED204D">
      <w:pPr>
        <w:tabs>
          <w:tab w:val="left" w:pos="851"/>
          <w:tab w:val="left" w:pos="4536"/>
          <w:tab w:val="left" w:pos="5245"/>
        </w:tabs>
      </w:pPr>
    </w:p>
    <w:p w:rsidR="00E609B7" w:rsidRPr="004A5C5A" w:rsidRDefault="004A5C5A" w:rsidP="004200C8">
      <w:pPr>
        <w:tabs>
          <w:tab w:val="left" w:leader="underscore" w:pos="9498"/>
        </w:tabs>
      </w:pPr>
      <w:r w:rsidRPr="003F07B7">
        <w:rPr>
          <w:b/>
        </w:rPr>
        <w:t>BUR-Nummer</w:t>
      </w:r>
      <w:r w:rsidRPr="004A5C5A">
        <w:t xml:space="preserve"> </w:t>
      </w:r>
      <w:r>
        <w:t>(</w:t>
      </w:r>
      <w:r w:rsidRPr="004A5C5A">
        <w:rPr>
          <w:sz w:val="17"/>
          <w:szCs w:val="17"/>
        </w:rPr>
        <w:t xml:space="preserve">gemäss Betriebs- und </w:t>
      </w:r>
      <w:r>
        <w:rPr>
          <w:sz w:val="17"/>
          <w:szCs w:val="17"/>
        </w:rPr>
        <w:t>Unternehmensregister des Bundes</w:t>
      </w:r>
      <w:r w:rsidRPr="004A5C5A">
        <w:rPr>
          <w:sz w:val="17"/>
          <w:szCs w:val="17"/>
        </w:rPr>
        <w:t>, falls bekannt)</w:t>
      </w:r>
      <w:r w:rsidR="004200C8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1652181238"/>
          <w:text/>
        </w:sdtPr>
        <w:sdtContent>
          <w:r w:rsidR="004200C8">
            <w:rPr>
              <w:sz w:val="17"/>
              <w:szCs w:val="17"/>
            </w:rPr>
            <w:t xml:space="preserve"> </w:t>
          </w:r>
        </w:sdtContent>
      </w:sdt>
      <w:r w:rsidR="004200C8">
        <w:rPr>
          <w:sz w:val="17"/>
          <w:szCs w:val="17"/>
        </w:rPr>
        <w:tab/>
      </w:r>
      <w:r w:rsidR="00DE2541">
        <w:rPr>
          <w:sz w:val="17"/>
          <w:szCs w:val="17"/>
        </w:rPr>
        <w:t xml:space="preserve"> </w:t>
      </w:r>
    </w:p>
    <w:p w:rsidR="004A5C5A" w:rsidRDefault="004A5C5A" w:rsidP="004200C8">
      <w:pPr>
        <w:tabs>
          <w:tab w:val="left" w:leader="underscore" w:pos="9498"/>
        </w:tabs>
      </w:pPr>
    </w:p>
    <w:p w:rsidR="00E609B7" w:rsidRPr="004A5C5A" w:rsidRDefault="00E609B7" w:rsidP="004200C8">
      <w:pPr>
        <w:tabs>
          <w:tab w:val="left" w:leader="underscore" w:pos="9498"/>
        </w:tabs>
      </w:pPr>
      <w:r w:rsidRPr="003F07B7">
        <w:rPr>
          <w:b/>
        </w:rPr>
        <w:t>Betriebsart</w:t>
      </w:r>
      <w:r w:rsidR="004A5C5A">
        <w:t xml:space="preserve"> </w:t>
      </w:r>
      <w:r w:rsidRPr="004A5C5A">
        <w:rPr>
          <w:sz w:val="17"/>
          <w:szCs w:val="17"/>
        </w:rPr>
        <w:t>(z.B. Re</w:t>
      </w:r>
      <w:r w:rsidR="004A5C5A" w:rsidRPr="004A5C5A">
        <w:rPr>
          <w:sz w:val="17"/>
          <w:szCs w:val="17"/>
        </w:rPr>
        <w:t>staurant, Käserei, Kiosk, Imker</w:t>
      </w:r>
      <w:r w:rsidRPr="004A5C5A">
        <w:rPr>
          <w:sz w:val="17"/>
          <w:szCs w:val="17"/>
        </w:rPr>
        <w:t>)</w:t>
      </w:r>
      <w:r w:rsidR="004200C8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-395978695"/>
          <w:text/>
        </w:sdtPr>
        <w:sdtContent>
          <w:r w:rsidR="004200C8">
            <w:rPr>
              <w:sz w:val="17"/>
              <w:szCs w:val="17"/>
            </w:rPr>
            <w:t xml:space="preserve"> </w:t>
          </w:r>
        </w:sdtContent>
      </w:sdt>
      <w:r w:rsidR="004200C8">
        <w:rPr>
          <w:sz w:val="17"/>
          <w:szCs w:val="17"/>
        </w:rPr>
        <w:tab/>
      </w:r>
      <w:r w:rsidR="00ED204D">
        <w:rPr>
          <w:sz w:val="17"/>
          <w:szCs w:val="17"/>
        </w:rPr>
        <w:t xml:space="preserve"> </w:t>
      </w:r>
    </w:p>
    <w:p w:rsidR="00E609B7" w:rsidRPr="004A5C5A" w:rsidRDefault="00E609B7" w:rsidP="004A5C5A">
      <w:pPr>
        <w:tabs>
          <w:tab w:val="left" w:leader="underscore" w:pos="9356"/>
        </w:tabs>
      </w:pPr>
    </w:p>
    <w:p w:rsidR="00E609B7" w:rsidRPr="004A5C5A" w:rsidRDefault="00E609B7" w:rsidP="003F07B7">
      <w:pPr>
        <w:tabs>
          <w:tab w:val="left" w:pos="2552"/>
          <w:tab w:val="left" w:pos="4820"/>
          <w:tab w:val="left" w:pos="7088"/>
        </w:tabs>
      </w:pPr>
      <w:r w:rsidRPr="003F07B7">
        <w:rPr>
          <w:b/>
        </w:rPr>
        <w:t>Betriebskenngrössen</w:t>
      </w:r>
      <w:r w:rsidR="003F07B7">
        <w:rPr>
          <w:b/>
        </w:rPr>
        <w:t xml:space="preserve"> </w:t>
      </w:r>
      <w:r w:rsidR="003F07B7">
        <w:rPr>
          <w:b/>
        </w:rPr>
        <w:tab/>
      </w:r>
      <w:sdt>
        <w:sdtPr>
          <w:id w:val="-1514594504"/>
        </w:sdtPr>
        <w:sdtContent>
          <w:sdt>
            <w:sdtPr>
              <w:id w:val="-919943930"/>
            </w:sdtPr>
            <w:sdtContent>
              <w:r w:rsidR="00712BBB"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712BBB">
                <w:rPr>
                  <w:rFonts w:ascii="MS Gothic" w:eastAsia="MS Gothic" w:hAnsi="MS Gothic"/>
                </w:rPr>
              </w:r>
              <w:r w:rsidR="00712BBB">
                <w:rPr>
                  <w:rFonts w:ascii="MS Gothic" w:eastAsia="MS Gothic" w:hAnsi="MS Gothic"/>
                </w:rPr>
                <w:fldChar w:fldCharType="separate"/>
              </w:r>
              <w:r w:rsidR="00712BBB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Pr="004A5C5A">
        <w:t>Einzelbetrieb</w:t>
      </w:r>
      <w:r w:rsidRPr="004A5C5A">
        <w:tab/>
      </w:r>
      <w:sdt>
        <w:sdtPr>
          <w:id w:val="-1183970330"/>
        </w:sdtPr>
        <w:sdtContent>
          <w:sdt>
            <w:sdtPr>
              <w:id w:val="2078930592"/>
            </w:sdtPr>
            <w:sdtContent>
              <w:r w:rsidR="00712BBB"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712BBB">
                <w:rPr>
                  <w:rFonts w:ascii="MS Gothic" w:eastAsia="MS Gothic" w:hAnsi="MS Gothic"/>
                </w:rPr>
              </w:r>
              <w:r w:rsidR="00712BBB">
                <w:rPr>
                  <w:rFonts w:ascii="MS Gothic" w:eastAsia="MS Gothic" w:hAnsi="MS Gothic"/>
                </w:rPr>
                <w:fldChar w:fldCharType="separate"/>
              </w:r>
              <w:r w:rsidR="00712BBB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Pr="004A5C5A">
        <w:t>Firmenhauptsitz</w:t>
      </w:r>
      <w:r w:rsidRPr="004A5C5A">
        <w:tab/>
      </w:r>
      <w:sdt>
        <w:sdtPr>
          <w:id w:val="704677544"/>
        </w:sdtPr>
        <w:sdtContent>
          <w:sdt>
            <w:sdtPr>
              <w:id w:val="-320727924"/>
            </w:sdtPr>
            <w:sdtContent>
              <w:r w:rsidR="00712BBB"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712BBB">
                <w:rPr>
                  <w:rFonts w:ascii="MS Gothic" w:eastAsia="MS Gothic" w:hAnsi="MS Gothic"/>
                </w:rPr>
              </w:r>
              <w:r w:rsidR="00712BBB">
                <w:rPr>
                  <w:rFonts w:ascii="MS Gothic" w:eastAsia="MS Gothic" w:hAnsi="MS Gothic"/>
                </w:rPr>
                <w:fldChar w:fldCharType="separate"/>
              </w:r>
              <w:r w:rsidR="00712BBB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Pr="004A5C5A">
        <w:t>Filiale</w:t>
      </w:r>
    </w:p>
    <w:p w:rsidR="00E609B7" w:rsidRPr="004A5C5A" w:rsidRDefault="00712BBB" w:rsidP="004A5C5A">
      <w:sdt>
        <w:sdtPr>
          <w:id w:val="1924372133"/>
        </w:sdtPr>
        <w:sdtContent>
          <w:sdt>
            <w:sdtPr>
              <w:id w:val="-593159496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 xml:space="preserve">Betrieb mit nationaler Bedeutung </w:t>
      </w:r>
      <w:r w:rsidR="00E609B7" w:rsidRPr="003F07B7">
        <w:rPr>
          <w:sz w:val="17"/>
          <w:szCs w:val="17"/>
        </w:rPr>
        <w:t>(z.B. Industriebetrieb, Kantonales Spital, Reha- und Kurkliniken)</w:t>
      </w:r>
    </w:p>
    <w:p w:rsidR="00E609B7" w:rsidRPr="004A5C5A" w:rsidRDefault="00712BBB" w:rsidP="004A5C5A">
      <w:sdt>
        <w:sdtPr>
          <w:id w:val="134531508"/>
        </w:sdtPr>
        <w:sdtContent>
          <w:sdt>
            <w:sdtPr>
              <w:id w:val="1045647593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 xml:space="preserve">Betrieb mit kantonaler Bedeutung </w:t>
      </w:r>
      <w:r w:rsidR="00E609B7" w:rsidRPr="003F07B7">
        <w:rPr>
          <w:sz w:val="17"/>
          <w:szCs w:val="17"/>
        </w:rPr>
        <w:t>(z.B. grösserer Gewerbebetrieb, Bezirksspital, Altersheim, grosses Hotel)</w:t>
      </w:r>
    </w:p>
    <w:p w:rsidR="00E609B7" w:rsidRPr="004A5C5A" w:rsidRDefault="00712BBB" w:rsidP="004A5C5A">
      <w:sdt>
        <w:sdtPr>
          <w:id w:val="583266871"/>
        </w:sdtPr>
        <w:sdtContent>
          <w:sdt>
            <w:sdtPr>
              <w:id w:val="-1707092767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 xml:space="preserve">Betrieb mit regionaler Bedeutung </w:t>
      </w:r>
      <w:r w:rsidR="00E609B7" w:rsidRPr="003F07B7">
        <w:rPr>
          <w:sz w:val="17"/>
          <w:szCs w:val="17"/>
        </w:rPr>
        <w:t>(z.B. Gewerbebetrieb, Hotel oder Restaurant mit breitem Speiseangebot)</w:t>
      </w:r>
    </w:p>
    <w:p w:rsidR="00E609B7" w:rsidRPr="004A5C5A" w:rsidRDefault="00712BBB" w:rsidP="004A5C5A">
      <w:sdt>
        <w:sdtPr>
          <w:id w:val="1116879178"/>
        </w:sdtPr>
        <w:sdtContent>
          <w:sdt>
            <w:sdtPr>
              <w:id w:val="-2021381411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 xml:space="preserve">Betrieb mit kommunaler Bedeutung </w:t>
      </w:r>
      <w:r w:rsidR="00E609B7" w:rsidRPr="003F07B7">
        <w:rPr>
          <w:sz w:val="17"/>
          <w:szCs w:val="17"/>
        </w:rPr>
        <w:t>(z.B. Kleinbetrieb, Gelegenheitsbetrieb, Kiosk, Imbisstand, Marktstand)</w:t>
      </w:r>
    </w:p>
    <w:p w:rsidR="00E609B7" w:rsidRPr="004A5C5A" w:rsidRDefault="00E609B7" w:rsidP="004A5C5A"/>
    <w:p w:rsidR="00E609B7" w:rsidRPr="003F07B7" w:rsidRDefault="00E609B7" w:rsidP="004A5C5A">
      <w:pPr>
        <w:rPr>
          <w:b/>
        </w:rPr>
      </w:pPr>
      <w:r w:rsidRPr="003F07B7">
        <w:rPr>
          <w:b/>
        </w:rPr>
        <w:t>Betriebstätigkeit</w:t>
      </w:r>
    </w:p>
    <w:p w:rsidR="00E609B7" w:rsidRPr="004A5C5A" w:rsidRDefault="00712BBB" w:rsidP="003F07B7">
      <w:pPr>
        <w:tabs>
          <w:tab w:val="left" w:pos="3828"/>
        </w:tabs>
      </w:pPr>
      <w:sdt>
        <w:sdtPr>
          <w:id w:val="-758987828"/>
        </w:sdtPr>
        <w:sdtContent>
          <w:sdt>
            <w:sdtPr>
              <w:id w:val="1558133443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>Lebensmittelherstellung</w:t>
      </w:r>
      <w:r w:rsidR="003F07B7">
        <w:t xml:space="preserve"> </w:t>
      </w:r>
      <w:r w:rsidR="003F07B7">
        <w:tab/>
      </w:r>
      <w:sdt>
        <w:sdtPr>
          <w:id w:val="-445382484"/>
        </w:sdtPr>
        <w:sdtContent>
          <w:sdt>
            <w:sdtPr>
              <w:id w:val="809837701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>Detailhandel</w:t>
      </w:r>
    </w:p>
    <w:p w:rsidR="003F07B7" w:rsidRDefault="00712BBB" w:rsidP="003F07B7">
      <w:pPr>
        <w:tabs>
          <w:tab w:val="left" w:pos="3828"/>
        </w:tabs>
      </w:pPr>
      <w:sdt>
        <w:sdtPr>
          <w:id w:val="1036771618"/>
        </w:sdtPr>
        <w:sdtContent>
          <w:sdt>
            <w:sdtPr>
              <w:id w:val="-960722216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E609B7" w:rsidRPr="004A5C5A">
        <w:t xml:space="preserve">Grosshandel </w:t>
      </w:r>
      <w:r w:rsidR="003F07B7">
        <w:t>(</w:t>
      </w:r>
      <w:r w:rsidR="003F07B7" w:rsidRPr="003F07B7">
        <w:rPr>
          <w:sz w:val="17"/>
          <w:szCs w:val="17"/>
        </w:rPr>
        <w:t>Import, Export, Lager,</w:t>
      </w:r>
      <w:r w:rsidR="003F07B7">
        <w:tab/>
      </w:r>
      <w:sdt>
        <w:sdtPr>
          <w:id w:val="-1271920699"/>
        </w:sdtPr>
        <w:sdtContent>
          <w:sdt>
            <w:sdtPr>
              <w:id w:val="593520412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</w:t>
      </w:r>
      <w:r w:rsidR="003F07B7" w:rsidRPr="004A5C5A">
        <w:t>Verpflegungsbetrieb</w:t>
      </w:r>
    </w:p>
    <w:p w:rsidR="00E609B7" w:rsidRPr="004A5C5A" w:rsidRDefault="003F07B7" w:rsidP="003F07B7">
      <w:pPr>
        <w:tabs>
          <w:tab w:val="left" w:pos="3828"/>
        </w:tabs>
        <w:spacing w:line="140" w:lineRule="atLeast"/>
      </w:pPr>
      <w:r>
        <w:rPr>
          <w:sz w:val="17"/>
          <w:szCs w:val="17"/>
        </w:rPr>
        <w:t xml:space="preserve">     </w:t>
      </w:r>
      <w:r w:rsidR="00ED204D">
        <w:rPr>
          <w:sz w:val="17"/>
          <w:szCs w:val="17"/>
        </w:rPr>
        <w:t xml:space="preserve"> </w:t>
      </w:r>
      <w:r>
        <w:rPr>
          <w:sz w:val="17"/>
          <w:szCs w:val="17"/>
        </w:rPr>
        <w:t>Transport</w:t>
      </w:r>
      <w:r w:rsidRPr="003F07B7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, </w:t>
      </w:r>
      <w:r w:rsidR="00E609B7" w:rsidRPr="003F07B7">
        <w:rPr>
          <w:sz w:val="17"/>
          <w:szCs w:val="17"/>
        </w:rPr>
        <w:t>Verteilung an Detailhandel)</w:t>
      </w:r>
      <w:r>
        <w:rPr>
          <w:sz w:val="17"/>
          <w:szCs w:val="17"/>
        </w:rPr>
        <w:t xml:space="preserve"> </w:t>
      </w:r>
    </w:p>
    <w:p w:rsidR="00E609B7" w:rsidRPr="003F07B7" w:rsidRDefault="00712BBB" w:rsidP="003F07B7">
      <w:pPr>
        <w:tabs>
          <w:tab w:val="left" w:pos="3828"/>
          <w:tab w:val="left" w:leader="underscore" w:pos="9356"/>
        </w:tabs>
      </w:pPr>
      <w:sdt>
        <w:sdtPr>
          <w:id w:val="-1958395794"/>
        </w:sdtPr>
        <w:sdtContent>
          <w:sdt>
            <w:sdtPr>
              <w:id w:val="89209263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Trinkwasserversorgung </w:t>
      </w:r>
      <w:r w:rsidR="003F07B7">
        <w:tab/>
      </w:r>
      <w:sdt>
        <w:sdtPr>
          <w:id w:val="-2011744874"/>
        </w:sdtPr>
        <w:sdtContent>
          <w:sdt>
            <w:sdtPr>
              <w:id w:val="-1791348704"/>
            </w:sdtPr>
            <w:sdtContent>
              <w:r>
                <w:rPr>
                  <w:rFonts w:ascii="MS Gothic" w:eastAsia="MS Gothic" w:hAnsi="MS Gothic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 w:rsidR="00971266">
                <w:rPr>
                  <w:rFonts w:ascii="MS Gothic" w:eastAsia="MS Gothic" w:hAnsi="MS Gothic" w:hint="eastAsia"/>
                </w:rPr>
                <w:instrText>FORMCHECKBOX</w:instrText>
              </w:r>
              <w:r w:rsidR="00971266">
                <w:rPr>
                  <w:rFonts w:ascii="MS Gothic" w:eastAsia="MS Gothic" w:hAnsi="MS Gothic"/>
                </w:rPr>
                <w:instrText xml:space="preserve"> </w:instrText>
              </w:r>
              <w:r>
                <w:rPr>
                  <w:rFonts w:ascii="MS Gothic" w:eastAsia="MS Gothic" w:hAnsi="MS Gothic"/>
                </w:rPr>
              </w:r>
              <w:r>
                <w:rPr>
                  <w:rFonts w:ascii="MS Gothic" w:eastAsia="MS Gothic" w:hAnsi="MS Gothic"/>
                </w:rPr>
                <w:fldChar w:fldCharType="separate"/>
              </w:r>
              <w:r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3F07B7">
        <w:t xml:space="preserve"> Zertifizierungen: </w:t>
      </w:r>
      <w:sdt>
        <w:sdtPr>
          <w:rPr>
            <w:sz w:val="17"/>
            <w:szCs w:val="17"/>
          </w:rPr>
          <w:id w:val="-1055153677"/>
          <w:text/>
        </w:sdtPr>
        <w:sdtContent>
          <w:r w:rsidR="0063267D">
            <w:rPr>
              <w:sz w:val="17"/>
              <w:szCs w:val="17"/>
            </w:rPr>
            <w:t xml:space="preserve"> </w:t>
          </w:r>
        </w:sdtContent>
      </w:sdt>
      <w:r w:rsidR="0063267D">
        <w:rPr>
          <w:sz w:val="17"/>
          <w:szCs w:val="17"/>
        </w:rPr>
        <w:tab/>
      </w:r>
    </w:p>
    <w:p w:rsidR="00E609B7" w:rsidRPr="004A5C5A" w:rsidRDefault="00E609B7" w:rsidP="003F07B7">
      <w:pPr>
        <w:tabs>
          <w:tab w:val="left" w:pos="3828"/>
        </w:tabs>
        <w:rPr>
          <w:rFonts w:cs="Arial"/>
        </w:rPr>
      </w:pPr>
    </w:p>
    <w:p w:rsidR="00E609B7" w:rsidRPr="004A5C5A" w:rsidRDefault="00E609B7" w:rsidP="004A5C5A">
      <w:pPr>
        <w:rPr>
          <w:rFonts w:cs="Arial"/>
        </w:rPr>
      </w:pPr>
      <w:r w:rsidRPr="003F07B7">
        <w:rPr>
          <w:b/>
        </w:rPr>
        <w:t>Bemerkung</w:t>
      </w:r>
      <w:r w:rsidR="003F07B7">
        <w:rPr>
          <w:b/>
        </w:rPr>
        <w:t xml:space="preserve">: </w:t>
      </w:r>
      <w:r w:rsidRPr="004A5C5A">
        <w:rPr>
          <w:rFonts w:cs="Arial"/>
        </w:rPr>
        <w:t>Änderungen der Betriebsdaten müssen innerhalb von 14 Tagen mit dem aktuell gültigen Meldeformular der zuständigen Kantonalen Lebensmittelkontrollbehörde unaufgefordert gemeldet werden.</w:t>
      </w:r>
    </w:p>
    <w:p w:rsidR="00E609B7" w:rsidRDefault="00E609B7" w:rsidP="004A5C5A">
      <w:pPr>
        <w:rPr>
          <w:rFonts w:cs="Arial"/>
        </w:rPr>
      </w:pPr>
    </w:p>
    <w:p w:rsidR="00D24216" w:rsidRPr="004A5C5A" w:rsidRDefault="00D24216" w:rsidP="004A5C5A">
      <w:pPr>
        <w:rPr>
          <w:rFonts w:cs="Arial"/>
        </w:rPr>
      </w:pPr>
    </w:p>
    <w:p w:rsidR="00E609B7" w:rsidRPr="003F07B7" w:rsidRDefault="00E609B7" w:rsidP="004A5C5A">
      <w:pPr>
        <w:rPr>
          <w:b/>
        </w:rPr>
      </w:pPr>
      <w:r w:rsidRPr="003F07B7">
        <w:rPr>
          <w:b/>
        </w:rPr>
        <w:t>Bestätigung der Vollständigkeit und Richtigkeit der Angaben</w:t>
      </w:r>
    </w:p>
    <w:p w:rsidR="00E609B7" w:rsidRPr="004A5C5A" w:rsidRDefault="00E609B7" w:rsidP="004A5C5A"/>
    <w:p w:rsidR="00E609B7" w:rsidRPr="004A5C5A" w:rsidRDefault="00E609B7" w:rsidP="004A5C5A"/>
    <w:p w:rsidR="00E609B7" w:rsidRPr="004A5C5A" w:rsidRDefault="00E609B7" w:rsidP="004A5C5A"/>
    <w:p w:rsidR="00E609B7" w:rsidRPr="004A5C5A" w:rsidRDefault="003F07B7" w:rsidP="00C9426E">
      <w:pPr>
        <w:tabs>
          <w:tab w:val="left" w:leader="underscore" w:pos="4678"/>
          <w:tab w:val="left" w:leader="underscore" w:pos="9356"/>
        </w:tabs>
      </w:pPr>
      <w:r>
        <w:t>Ort, Datum</w:t>
      </w:r>
      <w:r w:rsidR="00ED204D">
        <w:t xml:space="preserve"> </w:t>
      </w:r>
      <w:sdt>
        <w:sdtPr>
          <w:id w:val="2123335430"/>
          <w:showingPlcHdr/>
          <w:text/>
        </w:sdtPr>
        <w:sdtContent>
          <w:r w:rsidR="004200C8">
            <w:t xml:space="preserve">     </w:t>
          </w:r>
        </w:sdtContent>
      </w:sdt>
      <w:r w:rsidR="00C9426E">
        <w:tab/>
      </w:r>
      <w:r w:rsidR="00E609B7" w:rsidRPr="004A5C5A">
        <w:t>Unterschrift</w:t>
      </w:r>
      <w:r w:rsidR="00ED204D">
        <w:t xml:space="preserve"> </w:t>
      </w:r>
      <w:r w:rsidR="00FA261C">
        <w:tab/>
      </w:r>
    </w:p>
    <w:p w:rsidR="00E609B7" w:rsidRPr="004A5C5A" w:rsidRDefault="00E609B7" w:rsidP="00C9426E">
      <w:pPr>
        <w:tabs>
          <w:tab w:val="left" w:leader="underscore" w:pos="4678"/>
        </w:tabs>
      </w:pPr>
    </w:p>
    <w:p w:rsidR="00E609B7" w:rsidRPr="004A5C5A" w:rsidRDefault="00E609B7" w:rsidP="004A5C5A"/>
    <w:p w:rsidR="003F07B7" w:rsidRPr="004A5C5A" w:rsidRDefault="003F07B7" w:rsidP="004A5C5A"/>
    <w:p w:rsidR="00E609B7" w:rsidRPr="004A5C5A" w:rsidRDefault="00E609B7" w:rsidP="004A5C5A">
      <w:r w:rsidRPr="004A5C5A">
        <w:t xml:space="preserve">Für Fragen erreichen Sie uns unter </w:t>
      </w:r>
      <w:r w:rsidR="004A5C5A">
        <w:t>Tel. 058</w:t>
      </w:r>
      <w:r w:rsidRPr="004A5C5A">
        <w:t xml:space="preserve"> </w:t>
      </w:r>
      <w:r w:rsidR="00857D90">
        <w:t>229 28 00 oder E-Mail info.avsv</w:t>
      </w:r>
      <w:r w:rsidRPr="004A5C5A">
        <w:t>@sg.ch.</w:t>
      </w:r>
    </w:p>
    <w:p w:rsidR="00E609B7" w:rsidRPr="004A5C5A" w:rsidRDefault="00E609B7" w:rsidP="004A5C5A"/>
    <w:sectPr w:rsidR="00E609B7" w:rsidRPr="004A5C5A" w:rsidSect="00E92F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79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F3" w:rsidRDefault="005B4CF3" w:rsidP="00E92F9B">
      <w:pPr>
        <w:spacing w:line="240" w:lineRule="auto"/>
      </w:pPr>
      <w:r>
        <w:separator/>
      </w:r>
    </w:p>
  </w:endnote>
  <w:endnote w:type="continuationSeparator" w:id="0">
    <w:p w:rsidR="005B4CF3" w:rsidRDefault="005B4CF3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E92F9B" w:rsidRPr="00E92F9B" w:rsidRDefault="00712BBB" w:rsidP="00E92F9B">
        <w:pPr>
          <w:pStyle w:val="Fuzeile"/>
          <w:tabs>
            <w:tab w:val="right" w:pos="9639"/>
          </w:tabs>
          <w:rPr>
            <w:noProof w:val="0"/>
            <w:sz w:val="21"/>
          </w:rPr>
        </w:pPr>
        <w:fldSimple w:instr=" FILENAME   \* MERGEFORMAT ">
          <w:r w:rsidR="003B3497" w:rsidRPr="003B3497">
            <w:rPr>
              <w:sz w:val="10"/>
              <w:szCs w:val="10"/>
            </w:rPr>
            <w:t>LMI</w:t>
          </w:r>
          <w:r w:rsidR="003B3497">
            <w:t>_form_lmbetriebe_data_1.docx</w:t>
          </w:r>
        </w:fldSimple>
        <w:r w:rsidR="00E92F9B">
          <w:tab/>
        </w:r>
        <w:r w:rsidRPr="00E92F9B">
          <w:rPr>
            <w:sz w:val="21"/>
          </w:rPr>
          <w:fldChar w:fldCharType="begin"/>
        </w:r>
        <w:r w:rsidR="00E92F9B" w:rsidRPr="00E92F9B">
          <w:rPr>
            <w:sz w:val="21"/>
          </w:rPr>
          <w:instrText>PAGE</w:instrText>
        </w:r>
        <w:r w:rsidRPr="00E92F9B">
          <w:rPr>
            <w:sz w:val="21"/>
          </w:rPr>
          <w:fldChar w:fldCharType="separate"/>
        </w:r>
        <w:r w:rsidR="003B3497">
          <w:rPr>
            <w:sz w:val="21"/>
          </w:rPr>
          <w:t>2</w:t>
        </w:r>
        <w:r w:rsidRPr="00E92F9B">
          <w:rPr>
            <w:sz w:val="21"/>
          </w:rPr>
          <w:fldChar w:fldCharType="end"/>
        </w:r>
        <w:r w:rsidR="00E92F9B" w:rsidRPr="00E92F9B">
          <w:rPr>
            <w:sz w:val="21"/>
          </w:rPr>
          <w:t>/</w:t>
        </w:r>
        <w:r w:rsidRPr="00E92F9B">
          <w:rPr>
            <w:sz w:val="21"/>
          </w:rPr>
          <w:fldChar w:fldCharType="begin"/>
        </w:r>
        <w:r w:rsidR="00E92F9B" w:rsidRPr="00E92F9B">
          <w:rPr>
            <w:sz w:val="21"/>
          </w:rPr>
          <w:instrText>NUMPAGES</w:instrText>
        </w:r>
        <w:r w:rsidRPr="00E92F9B">
          <w:rPr>
            <w:sz w:val="21"/>
          </w:rPr>
          <w:fldChar w:fldCharType="separate"/>
        </w:r>
        <w:r w:rsidR="003B3497">
          <w:rPr>
            <w:sz w:val="21"/>
          </w:rPr>
          <w:t>2</w:t>
        </w:r>
        <w:r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B" w:rsidRPr="003E1567" w:rsidRDefault="00712BBB" w:rsidP="00E92F9B">
    <w:pPr>
      <w:pStyle w:val="Fuzeile"/>
      <w:tabs>
        <w:tab w:val="right" w:pos="9639"/>
      </w:tabs>
      <w:rPr>
        <w:sz w:val="10"/>
        <w:szCs w:val="10"/>
      </w:rPr>
    </w:pPr>
    <w:fldSimple w:instr=" FILENAME   \* MERGEFORMAT ">
      <w:r w:rsidR="003B3497" w:rsidRPr="003B3497">
        <w:rPr>
          <w:sz w:val="10"/>
          <w:szCs w:val="10"/>
        </w:rPr>
        <w:t>LMI</w:t>
      </w:r>
      <w:r w:rsidR="003B3497">
        <w:t>_form_lmbetriebe_data_1.docx</w:t>
      </w:r>
    </w:fldSimple>
    <w:r w:rsidR="00E92F9B" w:rsidRPr="003E1567">
      <w:rPr>
        <w:sz w:val="10"/>
        <w:szCs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F3" w:rsidRDefault="005B4CF3" w:rsidP="00E92F9B">
      <w:pPr>
        <w:spacing w:line="240" w:lineRule="auto"/>
      </w:pPr>
      <w:r>
        <w:separator/>
      </w:r>
    </w:p>
  </w:footnote>
  <w:footnote w:type="continuationSeparator" w:id="0">
    <w:p w:rsidR="005B4CF3" w:rsidRDefault="005B4CF3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B" w:rsidRDefault="00E92F9B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7869" cy="589789"/>
          <wp:effectExtent l="19050" t="0" r="8381" b="0"/>
          <wp:docPr id="8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B" w:rsidRPr="00E92F9B" w:rsidRDefault="00712BBB" w:rsidP="00E92F9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<o:lock v:ext="edit" aspectratio="t"/>
          <v:textbox inset="1mm,1mm,1mm,1mm">
            <w:txbxContent>
              <w:p w:rsidR="00E92F9B" w:rsidRDefault="00E92F9B" w:rsidP="00E92F9B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9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E92F9B" w:rsidRPr="00E92F9B">
      <w:t>Kanton St.Gallen</w:t>
    </w:r>
  </w:p>
  <w:p w:rsidR="00E92F9B" w:rsidRPr="00E92F9B" w:rsidRDefault="0076601B" w:rsidP="00E92F9B">
    <w:pPr>
      <w:pStyle w:val="Kopfzeile"/>
    </w:pPr>
    <w:r w:rsidRPr="0076601B">
      <w:t>Gesundheitsdepartement</w:t>
    </w:r>
  </w:p>
  <w:p w:rsidR="00E92F9B" w:rsidRPr="00E92F9B" w:rsidRDefault="00E92F9B" w:rsidP="00E92F9B">
    <w:pPr>
      <w:pStyle w:val="Kopfzeile"/>
    </w:pPr>
  </w:p>
  <w:p w:rsidR="00E92F9B" w:rsidRPr="00E92F9B" w:rsidRDefault="0076601B" w:rsidP="00E92F9B">
    <w:pPr>
      <w:pStyle w:val="Kopfzeile"/>
      <w:rPr>
        <w:b/>
      </w:rPr>
    </w:pPr>
    <w:r w:rsidRPr="0076601B">
      <w:rPr>
        <w:b/>
      </w:rPr>
      <w:t>Amt für Verbraucherschutz und Veterinärwesen</w:t>
    </w:r>
  </w:p>
  <w:p w:rsidR="00E92F9B" w:rsidRPr="00E92F9B" w:rsidRDefault="00E609B7" w:rsidP="00E92F9B">
    <w:pPr>
      <w:pStyle w:val="Kopfzeile"/>
    </w:pPr>
    <w:r>
      <w:t>Lebensmittelinspektorat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>
    <w:nsid w:val="3E092A6E"/>
    <w:multiLevelType w:val="hybridMultilevel"/>
    <w:tmpl w:val="2534B886"/>
    <w:lvl w:ilvl="0" w:tplc="7E18F49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vJHBNOggjeebk//HPYkElP6pOzk=" w:salt="21rPQwosAn+h8NuhnesDYg==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4B18"/>
    <w:rsid w:val="00054E9F"/>
    <w:rsid w:val="00056D63"/>
    <w:rsid w:val="00073F89"/>
    <w:rsid w:val="000C490E"/>
    <w:rsid w:val="000F29D9"/>
    <w:rsid w:val="00100C1B"/>
    <w:rsid w:val="00127448"/>
    <w:rsid w:val="00132A37"/>
    <w:rsid w:val="001A4FF9"/>
    <w:rsid w:val="001D1DC3"/>
    <w:rsid w:val="001D7CBD"/>
    <w:rsid w:val="001F36AD"/>
    <w:rsid w:val="00214598"/>
    <w:rsid w:val="00220A9D"/>
    <w:rsid w:val="0022341A"/>
    <w:rsid w:val="002501A2"/>
    <w:rsid w:val="00251B1E"/>
    <w:rsid w:val="00255EBF"/>
    <w:rsid w:val="00264B18"/>
    <w:rsid w:val="0027355B"/>
    <w:rsid w:val="00276964"/>
    <w:rsid w:val="002A5BE4"/>
    <w:rsid w:val="002B2B86"/>
    <w:rsid w:val="00306E62"/>
    <w:rsid w:val="00316724"/>
    <w:rsid w:val="00332CAA"/>
    <w:rsid w:val="003727E6"/>
    <w:rsid w:val="003744D1"/>
    <w:rsid w:val="003B3497"/>
    <w:rsid w:val="003B535D"/>
    <w:rsid w:val="003E1567"/>
    <w:rsid w:val="003F07B7"/>
    <w:rsid w:val="004200C8"/>
    <w:rsid w:val="0043069F"/>
    <w:rsid w:val="00441134"/>
    <w:rsid w:val="0047029A"/>
    <w:rsid w:val="004A5A31"/>
    <w:rsid w:val="004A5C5A"/>
    <w:rsid w:val="004B3839"/>
    <w:rsid w:val="004D124F"/>
    <w:rsid w:val="00504D24"/>
    <w:rsid w:val="005126F2"/>
    <w:rsid w:val="00521F85"/>
    <w:rsid w:val="00527390"/>
    <w:rsid w:val="005B4CF3"/>
    <w:rsid w:val="005C7AB3"/>
    <w:rsid w:val="005D0812"/>
    <w:rsid w:val="006035F9"/>
    <w:rsid w:val="00617E03"/>
    <w:rsid w:val="0063267D"/>
    <w:rsid w:val="00644981"/>
    <w:rsid w:val="006465AE"/>
    <w:rsid w:val="00651E11"/>
    <w:rsid w:val="00655ACA"/>
    <w:rsid w:val="00671D38"/>
    <w:rsid w:val="00680459"/>
    <w:rsid w:val="006A6C73"/>
    <w:rsid w:val="006C1F86"/>
    <w:rsid w:val="00712BBB"/>
    <w:rsid w:val="007406BF"/>
    <w:rsid w:val="00742DA4"/>
    <w:rsid w:val="007435E0"/>
    <w:rsid w:val="0076601B"/>
    <w:rsid w:val="00782EEC"/>
    <w:rsid w:val="007A68BC"/>
    <w:rsid w:val="007B4AE4"/>
    <w:rsid w:val="007E2A48"/>
    <w:rsid w:val="007E72ED"/>
    <w:rsid w:val="008020DE"/>
    <w:rsid w:val="00815CD7"/>
    <w:rsid w:val="00836657"/>
    <w:rsid w:val="00857D90"/>
    <w:rsid w:val="008A2662"/>
    <w:rsid w:val="008B544F"/>
    <w:rsid w:val="008F0EB0"/>
    <w:rsid w:val="008F67DF"/>
    <w:rsid w:val="008F6ACA"/>
    <w:rsid w:val="00910777"/>
    <w:rsid w:val="009172C8"/>
    <w:rsid w:val="00923D8B"/>
    <w:rsid w:val="00931337"/>
    <w:rsid w:val="00971266"/>
    <w:rsid w:val="009D3B58"/>
    <w:rsid w:val="00A11627"/>
    <w:rsid w:val="00A31677"/>
    <w:rsid w:val="00A56BF7"/>
    <w:rsid w:val="00A74C67"/>
    <w:rsid w:val="00A90CE7"/>
    <w:rsid w:val="00AE4473"/>
    <w:rsid w:val="00AE6B60"/>
    <w:rsid w:val="00AF79AD"/>
    <w:rsid w:val="00B34A1F"/>
    <w:rsid w:val="00B36D98"/>
    <w:rsid w:val="00B41EE4"/>
    <w:rsid w:val="00B64114"/>
    <w:rsid w:val="00B65D5F"/>
    <w:rsid w:val="00B70263"/>
    <w:rsid w:val="00B75BE4"/>
    <w:rsid w:val="00BA467D"/>
    <w:rsid w:val="00BF78FC"/>
    <w:rsid w:val="00C01EFA"/>
    <w:rsid w:val="00C0368B"/>
    <w:rsid w:val="00C06906"/>
    <w:rsid w:val="00C4323C"/>
    <w:rsid w:val="00C716F8"/>
    <w:rsid w:val="00C74B55"/>
    <w:rsid w:val="00C75EE4"/>
    <w:rsid w:val="00C81C82"/>
    <w:rsid w:val="00C9426E"/>
    <w:rsid w:val="00CC3E14"/>
    <w:rsid w:val="00CE5445"/>
    <w:rsid w:val="00CE5F23"/>
    <w:rsid w:val="00D24216"/>
    <w:rsid w:val="00D573CE"/>
    <w:rsid w:val="00D6764F"/>
    <w:rsid w:val="00D91C61"/>
    <w:rsid w:val="00D967D4"/>
    <w:rsid w:val="00DA0B0E"/>
    <w:rsid w:val="00DE2541"/>
    <w:rsid w:val="00DF572C"/>
    <w:rsid w:val="00E019B2"/>
    <w:rsid w:val="00E046C6"/>
    <w:rsid w:val="00E609B7"/>
    <w:rsid w:val="00E6433C"/>
    <w:rsid w:val="00E92F9B"/>
    <w:rsid w:val="00EC28E6"/>
    <w:rsid w:val="00ED204D"/>
    <w:rsid w:val="00ED482B"/>
    <w:rsid w:val="00F10B86"/>
    <w:rsid w:val="00F110ED"/>
    <w:rsid w:val="00F11311"/>
    <w:rsid w:val="00F250D8"/>
    <w:rsid w:val="00F444D9"/>
    <w:rsid w:val="00F5125E"/>
    <w:rsid w:val="00F74E2B"/>
    <w:rsid w:val="00F75B7B"/>
    <w:rsid w:val="00F811B0"/>
    <w:rsid w:val="00F9641D"/>
    <w:rsid w:val="00FA261C"/>
    <w:rsid w:val="00FD1D8A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0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semiHidden/>
    <w:rsid w:val="00E609B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0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semiHidden/>
    <w:rsid w:val="00E609B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D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14E8-92FC-4E18-AF93-3267F4F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Hin Dat</cp:lastModifiedBy>
  <cp:revision>12</cp:revision>
  <cp:lastPrinted>2012-07-16T09:16:00Z</cp:lastPrinted>
  <dcterms:created xsi:type="dcterms:W3CDTF">2012-07-16T07:49:00Z</dcterms:created>
  <dcterms:modified xsi:type="dcterms:W3CDTF">2012-07-16T09:16:00Z</dcterms:modified>
</cp:coreProperties>
</file>